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99" w:rsidRDefault="001125E8" w:rsidP="00A92E99">
      <w:pPr>
        <w:spacing w:line="0" w:lineRule="atLeast"/>
        <w:ind w:left="7"/>
        <w:rPr>
          <w:rFonts w:ascii="Verdana" w:eastAsia="Verdana" w:hAnsi="Verdana"/>
          <w:b/>
          <w:sz w:val="24"/>
        </w:rPr>
      </w:pPr>
      <w:proofErr w:type="spellStart"/>
      <w:r w:rsidRPr="001125E8">
        <w:rPr>
          <w:rFonts w:ascii="Verdana" w:eastAsia="Verdana" w:hAnsi="Verdana"/>
          <w:b/>
          <w:sz w:val="24"/>
        </w:rPr>
        <w:t>M</w:t>
      </w:r>
      <w:r w:rsidR="00A92E99" w:rsidRPr="001125E8">
        <w:rPr>
          <w:rFonts w:ascii="Verdana" w:eastAsia="Verdana" w:hAnsi="Verdana"/>
          <w:b/>
          <w:sz w:val="24"/>
        </w:rPr>
        <w:t>od.</w:t>
      </w:r>
      <w:r w:rsidR="00824312" w:rsidRPr="001125E8">
        <w:rPr>
          <w:rFonts w:ascii="Verdana" w:eastAsia="Verdana" w:hAnsi="Verdana"/>
          <w:b/>
          <w:sz w:val="24"/>
        </w:rPr>
        <w:t>Esclusione</w:t>
      </w:r>
      <w:proofErr w:type="spellEnd"/>
      <w:r w:rsidR="00824312" w:rsidRPr="001125E8">
        <w:rPr>
          <w:rFonts w:ascii="Verdana" w:eastAsia="Verdana" w:hAnsi="Verdana"/>
          <w:b/>
          <w:sz w:val="24"/>
        </w:rPr>
        <w:t xml:space="preserve"> Graduatoria</w:t>
      </w:r>
    </w:p>
    <w:p w:rsidR="001125E8" w:rsidRPr="001125E8" w:rsidRDefault="001125E8" w:rsidP="00A92E99">
      <w:pPr>
        <w:spacing w:line="0" w:lineRule="atLeast"/>
        <w:ind w:left="7"/>
        <w:rPr>
          <w:rFonts w:ascii="Verdana" w:eastAsia="Verdana" w:hAnsi="Verdana"/>
          <w:b/>
          <w:sz w:val="24"/>
        </w:rPr>
      </w:pPr>
    </w:p>
    <w:p w:rsidR="00A92E99" w:rsidRDefault="00A92E99" w:rsidP="00A92E99">
      <w:pPr>
        <w:spacing w:line="5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right="-26"/>
        <w:jc w:val="center"/>
        <w:rPr>
          <w:sz w:val="28"/>
        </w:rPr>
      </w:pPr>
      <w:r>
        <w:rPr>
          <w:sz w:val="28"/>
        </w:rPr>
        <w:t>DICHIARAZIONE PERSONALE</w:t>
      </w:r>
    </w:p>
    <w:p w:rsidR="00A92E99" w:rsidRDefault="00A92E99" w:rsidP="00A92E99">
      <w:pPr>
        <w:spacing w:line="0" w:lineRule="atLeast"/>
        <w:ind w:right="-26"/>
        <w:jc w:val="center"/>
        <w:rPr>
          <w:b/>
          <w:sz w:val="24"/>
        </w:rPr>
      </w:pPr>
      <w:r>
        <w:rPr>
          <w:b/>
          <w:sz w:val="24"/>
        </w:rPr>
        <w:t>PER CHI HA DIRITTO ALL’ESCLUSIONE DALLA</w:t>
      </w:r>
    </w:p>
    <w:p w:rsidR="00A92E99" w:rsidRDefault="00A92E99" w:rsidP="00A92E99">
      <w:pPr>
        <w:spacing w:line="2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right="-26"/>
        <w:jc w:val="center"/>
        <w:rPr>
          <w:b/>
          <w:sz w:val="24"/>
        </w:rPr>
      </w:pPr>
      <w:r>
        <w:rPr>
          <w:b/>
          <w:sz w:val="24"/>
        </w:rPr>
        <w:t>GRADUATORIA D’ISTITUTO PER L’INDIVIDUAZIONE DEI PERDENTI POSTO</w:t>
      </w:r>
    </w:p>
    <w:p w:rsidR="00A92E99" w:rsidRDefault="00A92E99" w:rsidP="00A92E99">
      <w:pPr>
        <w:spacing w:line="257" w:lineRule="exact"/>
        <w:rPr>
          <w:rFonts w:ascii="Times New Roman" w:eastAsia="Times New Roman" w:hAnsi="Times New Roman"/>
        </w:rPr>
      </w:pPr>
    </w:p>
    <w:p w:rsidR="00A92E99" w:rsidRDefault="00A92E99" w:rsidP="001F5296">
      <w:pPr>
        <w:spacing w:line="0" w:lineRule="atLeast"/>
        <w:ind w:left="5667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A92E99" w:rsidRDefault="00A92E99" w:rsidP="001F5296">
      <w:pPr>
        <w:spacing w:line="0" w:lineRule="atLeast"/>
        <w:ind w:left="5667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SECONDO ISTITUTO COMPRENSIVO</w:t>
      </w:r>
    </w:p>
    <w:p w:rsidR="00A92E99" w:rsidRDefault="00A92E99" w:rsidP="001F5296">
      <w:pPr>
        <w:spacing w:line="1" w:lineRule="exact"/>
        <w:jc w:val="right"/>
        <w:rPr>
          <w:rFonts w:ascii="Times New Roman" w:eastAsia="Times New Roman" w:hAnsi="Times New Roman"/>
        </w:rPr>
      </w:pPr>
    </w:p>
    <w:p w:rsidR="00A92E99" w:rsidRDefault="00A92E99" w:rsidP="001F5296">
      <w:pPr>
        <w:spacing w:line="0" w:lineRule="atLeast"/>
        <w:ind w:left="5667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SAN VITO DEI NORMANNI</w:t>
      </w:r>
    </w:p>
    <w:p w:rsidR="00A92E99" w:rsidRDefault="00A92E99" w:rsidP="00A92E99">
      <w:pPr>
        <w:spacing w:line="278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left="7"/>
        <w:rPr>
          <w:sz w:val="24"/>
        </w:rPr>
      </w:pPr>
      <w:r>
        <w:rPr>
          <w:sz w:val="24"/>
        </w:rPr>
        <w:t>_l_ sottoscritt_ _______________________ nat_ a _____________ il _________ in servizio per il</w:t>
      </w:r>
    </w:p>
    <w:p w:rsidR="00A92E99" w:rsidRDefault="00A92E99" w:rsidP="00A92E99">
      <w:pPr>
        <w:spacing w:line="239" w:lineRule="auto"/>
        <w:ind w:left="7" w:right="200"/>
        <w:rPr>
          <w:sz w:val="24"/>
        </w:rPr>
      </w:pPr>
      <w:r>
        <w:rPr>
          <w:sz w:val="24"/>
        </w:rPr>
        <w:t>corrente a.s. presso codesto Istituto, in riferimento a quanto previsto dal C.C.N.I., concernente la mobilità del personale docente educativo ed A.T.A. per</w:t>
      </w:r>
    </w:p>
    <w:p w:rsidR="00A92E99" w:rsidRDefault="00A92E99" w:rsidP="00A92E99">
      <w:pPr>
        <w:spacing w:line="2" w:lineRule="exact"/>
        <w:rPr>
          <w:rFonts w:ascii="Times New Roman" w:eastAsia="Times New Roman" w:hAnsi="Times New Roman"/>
        </w:rPr>
      </w:pPr>
    </w:p>
    <w:p w:rsidR="00A92E99" w:rsidRDefault="00577DD5" w:rsidP="00A92E99">
      <w:pPr>
        <w:spacing w:line="0" w:lineRule="atLeast"/>
        <w:ind w:left="7"/>
        <w:rPr>
          <w:sz w:val="24"/>
        </w:rPr>
      </w:pPr>
      <w:r>
        <w:rPr>
          <w:sz w:val="24"/>
        </w:rPr>
        <w:t>l’a.s. 2022/23</w:t>
      </w:r>
      <w:bookmarkStart w:id="0" w:name="_GoBack"/>
      <w:bookmarkEnd w:id="0"/>
      <w:r w:rsidR="00A92E99">
        <w:rPr>
          <w:sz w:val="24"/>
        </w:rPr>
        <w:t xml:space="preserve"> (Esclusione dalla Graduatoria d’Istituto per l’individuazione dei perdenti posto)</w:t>
      </w:r>
    </w:p>
    <w:p w:rsidR="00A92E99" w:rsidRDefault="00A92E99" w:rsidP="00A92E99">
      <w:pPr>
        <w:spacing w:line="291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right="-26"/>
        <w:jc w:val="center"/>
        <w:rPr>
          <w:b/>
          <w:sz w:val="24"/>
        </w:rPr>
      </w:pPr>
      <w:r>
        <w:rPr>
          <w:b/>
          <w:sz w:val="24"/>
        </w:rPr>
        <w:t>dichiara sotto la propria responsabilità</w:t>
      </w:r>
    </w:p>
    <w:p w:rsidR="00A92E99" w:rsidRDefault="00A92E99" w:rsidP="00A92E99">
      <w:pPr>
        <w:spacing w:line="2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48" w:lineRule="auto"/>
        <w:ind w:left="7" w:right="660"/>
      </w:pPr>
      <w:r>
        <w:t>(a norma delle disposizioni contenute nel DPR n. 445 del 28-12-2000, come integrato dall’art. 15 della legge 16 gennaio 2003 e modificato dall’art. 15 della legge 12 novembre 2011, n.183)</w:t>
      </w:r>
    </w:p>
    <w:p w:rsidR="00A92E99" w:rsidRDefault="00A92E99" w:rsidP="00A92E99">
      <w:pPr>
        <w:spacing w:line="227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44" w:lineRule="auto"/>
        <w:ind w:left="7" w:right="220"/>
        <w:rPr>
          <w:sz w:val="24"/>
        </w:rPr>
      </w:pPr>
      <w:r>
        <w:rPr>
          <w:sz w:val="24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A92E99" w:rsidRDefault="00A92E99" w:rsidP="00A92E99">
      <w:pPr>
        <w:spacing w:line="289" w:lineRule="exact"/>
        <w:rPr>
          <w:rFonts w:ascii="Times New Roman" w:eastAsia="Times New Roman" w:hAnsi="Times New Roman"/>
        </w:rPr>
      </w:pPr>
    </w:p>
    <w:p w:rsidR="00A92E99" w:rsidRPr="00793021" w:rsidRDefault="00A92E99" w:rsidP="00A92E99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Arial" w:eastAsia="Arial" w:hAnsi="Arial"/>
          <w:sz w:val="21"/>
        </w:rPr>
      </w:pPr>
      <w:r w:rsidRPr="00793021">
        <w:rPr>
          <w:b/>
          <w:i/>
          <w:sz w:val="21"/>
        </w:rPr>
        <w:t>DISABILITA’ E GRAVI MOTIVI DI SALUTE</w:t>
      </w:r>
    </w:p>
    <w:p w:rsidR="00A92E99" w:rsidRDefault="00A92E99" w:rsidP="00A92E99">
      <w:pPr>
        <w:spacing w:line="3" w:lineRule="exact"/>
        <w:rPr>
          <w:rFonts w:ascii="Times New Roman" w:eastAsia="Times New Roman" w:hAnsi="Times New Roman"/>
        </w:rPr>
      </w:pPr>
    </w:p>
    <w:p w:rsidR="00793021" w:rsidRDefault="00A92E99" w:rsidP="00A92E99">
      <w:pPr>
        <w:spacing w:line="312" w:lineRule="exact"/>
        <w:ind w:left="7" w:right="1060"/>
        <w:jc w:val="both"/>
        <w:rPr>
          <w:sz w:val="24"/>
        </w:rPr>
      </w:pPr>
      <w:r>
        <w:rPr>
          <w:sz w:val="24"/>
        </w:rPr>
        <w:t xml:space="preserve">Questa precedenza comprende i docenti che si trovano in una delle seguenti condizioni: </w:t>
      </w:r>
    </w:p>
    <w:p w:rsidR="00A92E99" w:rsidRDefault="00A92E99" w:rsidP="00A92E99">
      <w:pPr>
        <w:spacing w:line="312" w:lineRule="exact"/>
        <w:ind w:left="7" w:right="1060"/>
        <w:jc w:val="both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 xml:space="preserve">) personale scolastico docente non vedente (art. 3 della Legge 28 marzo 1991 n. 120); </w:t>
      </w:r>
      <w:r>
        <w:rPr>
          <w:rFonts w:ascii="Batang" w:eastAsia="Batang" w:hAnsi="Batang"/>
          <w:sz w:val="24"/>
        </w:rPr>
        <w:t>□</w:t>
      </w:r>
      <w:r>
        <w:rPr>
          <w:sz w:val="24"/>
        </w:rPr>
        <w:t>) personale emodializzato (art. 61 della Legge 270/82).</w:t>
      </w:r>
    </w:p>
    <w:p w:rsidR="00A92E99" w:rsidRDefault="00A92E99" w:rsidP="00A92E99">
      <w:pPr>
        <w:spacing w:line="300" w:lineRule="exact"/>
        <w:rPr>
          <w:rFonts w:ascii="Times New Roman" w:eastAsia="Times New Roman" w:hAnsi="Times New Roman"/>
        </w:rPr>
      </w:pPr>
    </w:p>
    <w:p w:rsidR="00A92E99" w:rsidRPr="00793021" w:rsidRDefault="00A92E99" w:rsidP="00A92E99">
      <w:pPr>
        <w:numPr>
          <w:ilvl w:val="0"/>
          <w:numId w:val="2"/>
        </w:numPr>
        <w:tabs>
          <w:tab w:val="left" w:pos="290"/>
        </w:tabs>
        <w:spacing w:line="241" w:lineRule="auto"/>
        <w:ind w:left="7" w:right="1020" w:hanging="7"/>
        <w:rPr>
          <w:rFonts w:ascii="Arial" w:eastAsia="Arial" w:hAnsi="Arial"/>
        </w:rPr>
      </w:pPr>
      <w:r w:rsidRPr="00793021">
        <w:rPr>
          <w:b/>
          <w:i/>
        </w:rPr>
        <w:t>PERSONALE CON DISABILITA’ E PERSONALE CHE HA BISOGNO DI PARTICOLARI CURE</w:t>
      </w:r>
      <w:r w:rsidR="00793021" w:rsidRPr="00793021">
        <w:rPr>
          <w:b/>
          <w:i/>
        </w:rPr>
        <w:t xml:space="preserve"> </w:t>
      </w:r>
      <w:r w:rsidRPr="00793021">
        <w:rPr>
          <w:b/>
          <w:i/>
        </w:rPr>
        <w:t>CONTINUATIVE</w:t>
      </w:r>
    </w:p>
    <w:p w:rsidR="00A92E99" w:rsidRDefault="00A92E99" w:rsidP="00A92E99">
      <w:pPr>
        <w:spacing w:line="0" w:lineRule="atLeast"/>
        <w:ind w:left="7"/>
        <w:rPr>
          <w:sz w:val="24"/>
        </w:rPr>
      </w:pPr>
      <w:r>
        <w:rPr>
          <w:sz w:val="24"/>
        </w:rPr>
        <w:t>Questa precedenza comprende i docenti che si trovano in una delle seguenti condizioni:</w:t>
      </w:r>
    </w:p>
    <w:p w:rsidR="00A92E99" w:rsidRDefault="00A92E99" w:rsidP="00A92E99">
      <w:pPr>
        <w:spacing w:line="14" w:lineRule="exact"/>
        <w:rPr>
          <w:rFonts w:ascii="Arial" w:eastAsia="Arial" w:hAnsi="Arial"/>
          <w:sz w:val="24"/>
        </w:rPr>
      </w:pPr>
    </w:p>
    <w:p w:rsidR="00A92E99" w:rsidRDefault="00A92E99" w:rsidP="00A92E99">
      <w:pPr>
        <w:spacing w:line="298" w:lineRule="exact"/>
        <w:ind w:left="7"/>
        <w:jc w:val="both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>) 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A92E99" w:rsidRDefault="00A92E99" w:rsidP="00A92E99">
      <w:pPr>
        <w:spacing w:line="19" w:lineRule="exact"/>
        <w:rPr>
          <w:rFonts w:ascii="Arial" w:eastAsia="Arial" w:hAnsi="Arial"/>
          <w:sz w:val="24"/>
        </w:rPr>
      </w:pPr>
    </w:p>
    <w:p w:rsidR="00A92E99" w:rsidRDefault="00A92E99" w:rsidP="00A92E99">
      <w:pPr>
        <w:spacing w:line="301" w:lineRule="exact"/>
        <w:ind w:left="7" w:right="60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>) personale (non necessariamente disabile) che ha bisogno per gravi patologie di particolari cure a carattere continuativo (ad esempio chemioterapia</w:t>
      </w:r>
    </w:p>
    <w:p w:rsidR="00A92E99" w:rsidRDefault="00A92E99" w:rsidP="00A92E99">
      <w:pPr>
        <w:spacing w:line="20" w:lineRule="exact"/>
        <w:rPr>
          <w:rFonts w:ascii="Arial" w:eastAsia="Arial" w:hAnsi="Arial"/>
          <w:sz w:val="24"/>
        </w:rPr>
      </w:pPr>
    </w:p>
    <w:p w:rsidR="00A92E99" w:rsidRDefault="00A92E99" w:rsidP="00A92E99">
      <w:pPr>
        <w:spacing w:line="300" w:lineRule="exact"/>
        <w:ind w:left="7" w:right="100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>) personale appartenente alle categorie previste dal comma 6, dell'art. 33 della legge n. 104/92, richiamato dall'art. 601, del D.L.vo n. 297/94.</w:t>
      </w:r>
    </w:p>
    <w:p w:rsidR="00A92E99" w:rsidRDefault="00A92E99" w:rsidP="00A92E99">
      <w:pPr>
        <w:spacing w:line="298" w:lineRule="exact"/>
        <w:rPr>
          <w:rFonts w:ascii="Times New Roman" w:eastAsia="Times New Roman" w:hAnsi="Times New Roman"/>
        </w:rPr>
      </w:pPr>
    </w:p>
    <w:p w:rsidR="00A92E99" w:rsidRPr="00793021" w:rsidRDefault="00A92E99" w:rsidP="00A92E99">
      <w:pPr>
        <w:numPr>
          <w:ilvl w:val="0"/>
          <w:numId w:val="3"/>
        </w:numPr>
        <w:tabs>
          <w:tab w:val="left" w:pos="298"/>
        </w:tabs>
        <w:spacing w:line="237" w:lineRule="auto"/>
        <w:ind w:left="7" w:right="240" w:hanging="7"/>
        <w:rPr>
          <w:rFonts w:ascii="Batang" w:eastAsia="Batang" w:hAnsi="Batang"/>
          <w:b/>
          <w:sz w:val="21"/>
        </w:rPr>
      </w:pPr>
      <w:r w:rsidRPr="00793021">
        <w:rPr>
          <w:b/>
          <w:i/>
          <w:sz w:val="21"/>
        </w:rPr>
        <w:t>ASSISTENZA AL CONIUGE, ED AL FIGLIO CON DISABILITA’; ASSISTENZA DA PARTE DEL FIGLIO REFERENTE UNICO AL GENITORE CON DISABILITA’; ASSISTENZA DA PARTE DI CHI ESERCITA LA TUTELA LEGALE</w:t>
      </w:r>
    </w:p>
    <w:p w:rsidR="00A92E99" w:rsidRDefault="00A92E99" w:rsidP="00A92E99">
      <w:pPr>
        <w:spacing w:line="3" w:lineRule="exact"/>
        <w:rPr>
          <w:rFonts w:ascii="Batang" w:eastAsia="Batang" w:hAnsi="Batang"/>
          <w:b/>
          <w:sz w:val="24"/>
        </w:rPr>
      </w:pPr>
    </w:p>
    <w:p w:rsidR="00A92E99" w:rsidRDefault="00A92E99" w:rsidP="00A92E99">
      <w:pPr>
        <w:spacing w:line="248" w:lineRule="auto"/>
        <w:ind w:left="7" w:right="140"/>
        <w:rPr>
          <w:sz w:val="24"/>
        </w:rPr>
      </w:pPr>
      <w:r>
        <w:rPr>
          <w:sz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A92E99" w:rsidRDefault="00A92E99" w:rsidP="00A92E99">
      <w:pPr>
        <w:spacing w:line="286" w:lineRule="exact"/>
        <w:rPr>
          <w:rFonts w:ascii="Batang" w:eastAsia="Batang" w:hAnsi="Batang"/>
          <w:b/>
          <w:sz w:val="24"/>
        </w:rPr>
      </w:pPr>
    </w:p>
    <w:p w:rsidR="00793021" w:rsidRPr="00793021" w:rsidRDefault="00A92E99" w:rsidP="00A92E99">
      <w:pPr>
        <w:numPr>
          <w:ilvl w:val="0"/>
          <w:numId w:val="3"/>
        </w:numPr>
        <w:tabs>
          <w:tab w:val="left" w:pos="298"/>
        </w:tabs>
        <w:spacing w:line="237" w:lineRule="auto"/>
        <w:ind w:left="7" w:right="180" w:hanging="7"/>
        <w:rPr>
          <w:rFonts w:ascii="Batang" w:eastAsia="Batang" w:hAnsi="Batang"/>
          <w:b/>
          <w:sz w:val="24"/>
        </w:rPr>
      </w:pPr>
      <w:r w:rsidRPr="00793021">
        <w:rPr>
          <w:b/>
          <w:i/>
          <w:sz w:val="22"/>
        </w:rPr>
        <w:t xml:space="preserve">PERSONALE CHE RICOPRE CARICHE PUBBLICHE NELLE AMMINISTRAZIONI DEGLI ENTI LOCALI </w:t>
      </w:r>
    </w:p>
    <w:p w:rsidR="00793021" w:rsidRDefault="00793021" w:rsidP="00793021">
      <w:pPr>
        <w:tabs>
          <w:tab w:val="left" w:pos="298"/>
        </w:tabs>
        <w:spacing w:line="237" w:lineRule="auto"/>
        <w:ind w:left="7" w:right="180"/>
        <w:rPr>
          <w:sz w:val="24"/>
        </w:rPr>
      </w:pPr>
    </w:p>
    <w:p w:rsidR="00A92E99" w:rsidRDefault="00A92E99" w:rsidP="00A92E99">
      <w:pPr>
        <w:spacing w:line="200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53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left="7"/>
        <w:rPr>
          <w:sz w:val="24"/>
        </w:rPr>
      </w:pPr>
      <w:r>
        <w:rPr>
          <w:sz w:val="24"/>
        </w:rPr>
        <w:t>data ___________</w:t>
      </w:r>
    </w:p>
    <w:p w:rsidR="00A92E99" w:rsidRDefault="00A92E99" w:rsidP="00A92E99">
      <w:pPr>
        <w:spacing w:line="200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80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left="4947"/>
        <w:rPr>
          <w:sz w:val="24"/>
        </w:rPr>
      </w:pPr>
      <w:r>
        <w:rPr>
          <w:sz w:val="24"/>
        </w:rPr>
        <w:t>Firma__________________________________</w:t>
      </w:r>
    </w:p>
    <w:p w:rsidR="0047605A" w:rsidRDefault="0047605A"/>
    <w:sectPr w:rsidR="0047605A">
      <w:pgSz w:w="11900" w:h="16838"/>
      <w:pgMar w:top="414" w:right="1146" w:bottom="271" w:left="1133" w:header="0" w:footer="0" w:gutter="0"/>
      <w:cols w:space="0" w:equalWidth="0">
        <w:col w:w="96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6B68079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9"/>
    <w:rsid w:val="000009FF"/>
    <w:rsid w:val="00002582"/>
    <w:rsid w:val="000040D0"/>
    <w:rsid w:val="00015CC6"/>
    <w:rsid w:val="00024874"/>
    <w:rsid w:val="0002551E"/>
    <w:rsid w:val="00025F70"/>
    <w:rsid w:val="00034B6C"/>
    <w:rsid w:val="000363DB"/>
    <w:rsid w:val="00040B58"/>
    <w:rsid w:val="00040D9D"/>
    <w:rsid w:val="00041535"/>
    <w:rsid w:val="0007425A"/>
    <w:rsid w:val="0007747F"/>
    <w:rsid w:val="00091A0E"/>
    <w:rsid w:val="000A0F3A"/>
    <w:rsid w:val="000A24B7"/>
    <w:rsid w:val="000A3787"/>
    <w:rsid w:val="000A5977"/>
    <w:rsid w:val="000A655E"/>
    <w:rsid w:val="000B02C3"/>
    <w:rsid w:val="000B31BB"/>
    <w:rsid w:val="000C3338"/>
    <w:rsid w:val="000C4E8B"/>
    <w:rsid w:val="000D7296"/>
    <w:rsid w:val="000F5D6F"/>
    <w:rsid w:val="001037C3"/>
    <w:rsid w:val="001105FB"/>
    <w:rsid w:val="001125E8"/>
    <w:rsid w:val="00116BB6"/>
    <w:rsid w:val="0012109B"/>
    <w:rsid w:val="00121CB2"/>
    <w:rsid w:val="00122A42"/>
    <w:rsid w:val="00124F3E"/>
    <w:rsid w:val="00134A9F"/>
    <w:rsid w:val="00136181"/>
    <w:rsid w:val="00136438"/>
    <w:rsid w:val="00136BED"/>
    <w:rsid w:val="00140747"/>
    <w:rsid w:val="001531E2"/>
    <w:rsid w:val="001634D4"/>
    <w:rsid w:val="00164D2D"/>
    <w:rsid w:val="00165F21"/>
    <w:rsid w:val="001731DF"/>
    <w:rsid w:val="00174E2F"/>
    <w:rsid w:val="00176842"/>
    <w:rsid w:val="00184FE2"/>
    <w:rsid w:val="00192181"/>
    <w:rsid w:val="0019332F"/>
    <w:rsid w:val="001A55AE"/>
    <w:rsid w:val="001C4B9E"/>
    <w:rsid w:val="001D252C"/>
    <w:rsid w:val="001D52AD"/>
    <w:rsid w:val="001E024A"/>
    <w:rsid w:val="001E0DCD"/>
    <w:rsid w:val="001E4177"/>
    <w:rsid w:val="001F16A5"/>
    <w:rsid w:val="001F5296"/>
    <w:rsid w:val="001F6681"/>
    <w:rsid w:val="001F6E88"/>
    <w:rsid w:val="002009F3"/>
    <w:rsid w:val="00201A6E"/>
    <w:rsid w:val="0020219A"/>
    <w:rsid w:val="00204D9E"/>
    <w:rsid w:val="002056AD"/>
    <w:rsid w:val="00214140"/>
    <w:rsid w:val="00214D9C"/>
    <w:rsid w:val="00216B65"/>
    <w:rsid w:val="002229F7"/>
    <w:rsid w:val="00222D88"/>
    <w:rsid w:val="00223B41"/>
    <w:rsid w:val="002241F1"/>
    <w:rsid w:val="002267A8"/>
    <w:rsid w:val="0023054C"/>
    <w:rsid w:val="00241100"/>
    <w:rsid w:val="002416C6"/>
    <w:rsid w:val="00241A8B"/>
    <w:rsid w:val="002475E4"/>
    <w:rsid w:val="00257CD3"/>
    <w:rsid w:val="002611AB"/>
    <w:rsid w:val="002703ED"/>
    <w:rsid w:val="002749FD"/>
    <w:rsid w:val="00281925"/>
    <w:rsid w:val="0029242F"/>
    <w:rsid w:val="002A3EA1"/>
    <w:rsid w:val="002B3A29"/>
    <w:rsid w:val="002C05E9"/>
    <w:rsid w:val="002C42A3"/>
    <w:rsid w:val="002C6DDD"/>
    <w:rsid w:val="002C7530"/>
    <w:rsid w:val="002E227A"/>
    <w:rsid w:val="002E763A"/>
    <w:rsid w:val="002F0879"/>
    <w:rsid w:val="002F09D0"/>
    <w:rsid w:val="002F262B"/>
    <w:rsid w:val="002F377A"/>
    <w:rsid w:val="002F42F5"/>
    <w:rsid w:val="002F4ED5"/>
    <w:rsid w:val="002F580E"/>
    <w:rsid w:val="0030208F"/>
    <w:rsid w:val="00304363"/>
    <w:rsid w:val="003106E2"/>
    <w:rsid w:val="00311BE5"/>
    <w:rsid w:val="003121B5"/>
    <w:rsid w:val="003122A7"/>
    <w:rsid w:val="00320456"/>
    <w:rsid w:val="00322B07"/>
    <w:rsid w:val="00331662"/>
    <w:rsid w:val="00341202"/>
    <w:rsid w:val="00344DF1"/>
    <w:rsid w:val="003463B3"/>
    <w:rsid w:val="00347092"/>
    <w:rsid w:val="00362A18"/>
    <w:rsid w:val="003703C8"/>
    <w:rsid w:val="00371E64"/>
    <w:rsid w:val="00381DCE"/>
    <w:rsid w:val="00383C88"/>
    <w:rsid w:val="003A60C8"/>
    <w:rsid w:val="003B036A"/>
    <w:rsid w:val="003B2B77"/>
    <w:rsid w:val="003B2C32"/>
    <w:rsid w:val="003B3C66"/>
    <w:rsid w:val="003B7149"/>
    <w:rsid w:val="003B73E1"/>
    <w:rsid w:val="003C1E47"/>
    <w:rsid w:val="003D04A2"/>
    <w:rsid w:val="003D0C00"/>
    <w:rsid w:val="003D3BE8"/>
    <w:rsid w:val="003D466D"/>
    <w:rsid w:val="003D5450"/>
    <w:rsid w:val="003E100E"/>
    <w:rsid w:val="003E5672"/>
    <w:rsid w:val="003F1F55"/>
    <w:rsid w:val="003F7439"/>
    <w:rsid w:val="004023B6"/>
    <w:rsid w:val="00402D78"/>
    <w:rsid w:val="0040482E"/>
    <w:rsid w:val="00406041"/>
    <w:rsid w:val="00406B8B"/>
    <w:rsid w:val="00421C83"/>
    <w:rsid w:val="0042601A"/>
    <w:rsid w:val="00426ACC"/>
    <w:rsid w:val="00432707"/>
    <w:rsid w:val="00432A2A"/>
    <w:rsid w:val="0043350B"/>
    <w:rsid w:val="0043366E"/>
    <w:rsid w:val="00434872"/>
    <w:rsid w:val="00440F2C"/>
    <w:rsid w:val="00443487"/>
    <w:rsid w:val="004473CD"/>
    <w:rsid w:val="00447D0B"/>
    <w:rsid w:val="00455B3A"/>
    <w:rsid w:val="00456AB6"/>
    <w:rsid w:val="00461592"/>
    <w:rsid w:val="00462AFB"/>
    <w:rsid w:val="00464F8C"/>
    <w:rsid w:val="0047605A"/>
    <w:rsid w:val="00476BF9"/>
    <w:rsid w:val="0047759C"/>
    <w:rsid w:val="0048128F"/>
    <w:rsid w:val="00482229"/>
    <w:rsid w:val="004854EA"/>
    <w:rsid w:val="00487A90"/>
    <w:rsid w:val="00492B98"/>
    <w:rsid w:val="004963C7"/>
    <w:rsid w:val="004A1D0C"/>
    <w:rsid w:val="004A7FD9"/>
    <w:rsid w:val="004B01C3"/>
    <w:rsid w:val="004B4A52"/>
    <w:rsid w:val="004B6ED6"/>
    <w:rsid w:val="004B74AD"/>
    <w:rsid w:val="004D2B74"/>
    <w:rsid w:val="004D39C0"/>
    <w:rsid w:val="004D4296"/>
    <w:rsid w:val="004E097D"/>
    <w:rsid w:val="004E207C"/>
    <w:rsid w:val="004E4B1C"/>
    <w:rsid w:val="004E5855"/>
    <w:rsid w:val="00500A59"/>
    <w:rsid w:val="00500C0E"/>
    <w:rsid w:val="0050361C"/>
    <w:rsid w:val="0051024C"/>
    <w:rsid w:val="00513798"/>
    <w:rsid w:val="0051575A"/>
    <w:rsid w:val="00521CAC"/>
    <w:rsid w:val="00527EE5"/>
    <w:rsid w:val="00530053"/>
    <w:rsid w:val="00532E83"/>
    <w:rsid w:val="005338BF"/>
    <w:rsid w:val="00542FD7"/>
    <w:rsid w:val="00543F4D"/>
    <w:rsid w:val="00547A5A"/>
    <w:rsid w:val="00551B31"/>
    <w:rsid w:val="00555E79"/>
    <w:rsid w:val="00577DD5"/>
    <w:rsid w:val="00581D91"/>
    <w:rsid w:val="00584081"/>
    <w:rsid w:val="0058734D"/>
    <w:rsid w:val="00590838"/>
    <w:rsid w:val="00590FB4"/>
    <w:rsid w:val="005930EE"/>
    <w:rsid w:val="005965CC"/>
    <w:rsid w:val="005A409A"/>
    <w:rsid w:val="005A40F6"/>
    <w:rsid w:val="005C026E"/>
    <w:rsid w:val="005C6C72"/>
    <w:rsid w:val="005D37E8"/>
    <w:rsid w:val="005E7C73"/>
    <w:rsid w:val="005F6310"/>
    <w:rsid w:val="00601641"/>
    <w:rsid w:val="00603029"/>
    <w:rsid w:val="006150BE"/>
    <w:rsid w:val="006155DD"/>
    <w:rsid w:val="00615989"/>
    <w:rsid w:val="0062230A"/>
    <w:rsid w:val="0062280A"/>
    <w:rsid w:val="0062514F"/>
    <w:rsid w:val="00625EE3"/>
    <w:rsid w:val="0062750C"/>
    <w:rsid w:val="00627873"/>
    <w:rsid w:val="00640CA5"/>
    <w:rsid w:val="00641F08"/>
    <w:rsid w:val="00643DDD"/>
    <w:rsid w:val="00644793"/>
    <w:rsid w:val="00652C96"/>
    <w:rsid w:val="00655E7B"/>
    <w:rsid w:val="00661E50"/>
    <w:rsid w:val="00670D46"/>
    <w:rsid w:val="00677535"/>
    <w:rsid w:val="006842F6"/>
    <w:rsid w:val="006856A2"/>
    <w:rsid w:val="0069306F"/>
    <w:rsid w:val="006A0D10"/>
    <w:rsid w:val="006A1306"/>
    <w:rsid w:val="006A3790"/>
    <w:rsid w:val="006A5CF5"/>
    <w:rsid w:val="006C5BC8"/>
    <w:rsid w:val="006C6FA7"/>
    <w:rsid w:val="006D095D"/>
    <w:rsid w:val="006D097A"/>
    <w:rsid w:val="006D1053"/>
    <w:rsid w:val="006D2882"/>
    <w:rsid w:val="006E3855"/>
    <w:rsid w:val="006E4DB2"/>
    <w:rsid w:val="006F150A"/>
    <w:rsid w:val="006F31A7"/>
    <w:rsid w:val="006F57A8"/>
    <w:rsid w:val="007040DF"/>
    <w:rsid w:val="00711A3C"/>
    <w:rsid w:val="00712737"/>
    <w:rsid w:val="0071528F"/>
    <w:rsid w:val="00724A54"/>
    <w:rsid w:val="00726108"/>
    <w:rsid w:val="007278B9"/>
    <w:rsid w:val="00730075"/>
    <w:rsid w:val="00734FD9"/>
    <w:rsid w:val="00740417"/>
    <w:rsid w:val="00740C4D"/>
    <w:rsid w:val="00740CB7"/>
    <w:rsid w:val="007415D6"/>
    <w:rsid w:val="007534B9"/>
    <w:rsid w:val="0075744E"/>
    <w:rsid w:val="00757523"/>
    <w:rsid w:val="00761A40"/>
    <w:rsid w:val="00762328"/>
    <w:rsid w:val="007873A6"/>
    <w:rsid w:val="00793021"/>
    <w:rsid w:val="007A2775"/>
    <w:rsid w:val="007A44CD"/>
    <w:rsid w:val="007A47E9"/>
    <w:rsid w:val="007A5A8D"/>
    <w:rsid w:val="007A5E9E"/>
    <w:rsid w:val="007A6728"/>
    <w:rsid w:val="007B1AB6"/>
    <w:rsid w:val="007B3C94"/>
    <w:rsid w:val="007C030E"/>
    <w:rsid w:val="007C1833"/>
    <w:rsid w:val="007C7186"/>
    <w:rsid w:val="007D15E8"/>
    <w:rsid w:val="007D1849"/>
    <w:rsid w:val="007F25D9"/>
    <w:rsid w:val="007F38F1"/>
    <w:rsid w:val="007F47D2"/>
    <w:rsid w:val="007F4BA8"/>
    <w:rsid w:val="00800677"/>
    <w:rsid w:val="00801D50"/>
    <w:rsid w:val="00802936"/>
    <w:rsid w:val="00810257"/>
    <w:rsid w:val="008125D2"/>
    <w:rsid w:val="00812ED7"/>
    <w:rsid w:val="0081465C"/>
    <w:rsid w:val="00814C58"/>
    <w:rsid w:val="00821826"/>
    <w:rsid w:val="00822396"/>
    <w:rsid w:val="00824312"/>
    <w:rsid w:val="00830F7A"/>
    <w:rsid w:val="008368C6"/>
    <w:rsid w:val="00836E35"/>
    <w:rsid w:val="0084052B"/>
    <w:rsid w:val="00842449"/>
    <w:rsid w:val="00843636"/>
    <w:rsid w:val="0084490D"/>
    <w:rsid w:val="008475ED"/>
    <w:rsid w:val="00853369"/>
    <w:rsid w:val="008533FA"/>
    <w:rsid w:val="00856C22"/>
    <w:rsid w:val="0086540C"/>
    <w:rsid w:val="008656C7"/>
    <w:rsid w:val="00870913"/>
    <w:rsid w:val="00871607"/>
    <w:rsid w:val="00875939"/>
    <w:rsid w:val="00887B6D"/>
    <w:rsid w:val="00890F30"/>
    <w:rsid w:val="00891BF9"/>
    <w:rsid w:val="00892F60"/>
    <w:rsid w:val="008942F4"/>
    <w:rsid w:val="008A5BDF"/>
    <w:rsid w:val="008B11F0"/>
    <w:rsid w:val="008B7B0A"/>
    <w:rsid w:val="008C11A3"/>
    <w:rsid w:val="008C3047"/>
    <w:rsid w:val="008C7622"/>
    <w:rsid w:val="008D7365"/>
    <w:rsid w:val="008E4DC3"/>
    <w:rsid w:val="008F25AE"/>
    <w:rsid w:val="008F4C4F"/>
    <w:rsid w:val="00900DDC"/>
    <w:rsid w:val="009101B3"/>
    <w:rsid w:val="0091025E"/>
    <w:rsid w:val="00914654"/>
    <w:rsid w:val="009170FD"/>
    <w:rsid w:val="009229FE"/>
    <w:rsid w:val="00931674"/>
    <w:rsid w:val="00931D25"/>
    <w:rsid w:val="00935547"/>
    <w:rsid w:val="00936F71"/>
    <w:rsid w:val="00944E0B"/>
    <w:rsid w:val="00950F7F"/>
    <w:rsid w:val="00951E1D"/>
    <w:rsid w:val="0095793E"/>
    <w:rsid w:val="009603BF"/>
    <w:rsid w:val="00963734"/>
    <w:rsid w:val="00963848"/>
    <w:rsid w:val="00963E17"/>
    <w:rsid w:val="00967769"/>
    <w:rsid w:val="00967A12"/>
    <w:rsid w:val="00971654"/>
    <w:rsid w:val="00971BEA"/>
    <w:rsid w:val="00992E9D"/>
    <w:rsid w:val="009977E7"/>
    <w:rsid w:val="009A4D86"/>
    <w:rsid w:val="009A5AE5"/>
    <w:rsid w:val="009B1321"/>
    <w:rsid w:val="009B15DB"/>
    <w:rsid w:val="009B31D2"/>
    <w:rsid w:val="009B5C02"/>
    <w:rsid w:val="009C1C04"/>
    <w:rsid w:val="009C381D"/>
    <w:rsid w:val="009C47F6"/>
    <w:rsid w:val="009C4A2A"/>
    <w:rsid w:val="009D0A37"/>
    <w:rsid w:val="009D3839"/>
    <w:rsid w:val="009E0D36"/>
    <w:rsid w:val="009E3786"/>
    <w:rsid w:val="009E7EDF"/>
    <w:rsid w:val="009F28C4"/>
    <w:rsid w:val="00A00915"/>
    <w:rsid w:val="00A02AAD"/>
    <w:rsid w:val="00A07A96"/>
    <w:rsid w:val="00A1622C"/>
    <w:rsid w:val="00A218F8"/>
    <w:rsid w:val="00A32353"/>
    <w:rsid w:val="00A35F58"/>
    <w:rsid w:val="00A4457C"/>
    <w:rsid w:val="00A4766E"/>
    <w:rsid w:val="00A50845"/>
    <w:rsid w:val="00A602D3"/>
    <w:rsid w:val="00A61D04"/>
    <w:rsid w:val="00A64E1E"/>
    <w:rsid w:val="00A84A9B"/>
    <w:rsid w:val="00A864D5"/>
    <w:rsid w:val="00A86577"/>
    <w:rsid w:val="00A90F70"/>
    <w:rsid w:val="00A92E99"/>
    <w:rsid w:val="00A97DA9"/>
    <w:rsid w:val="00AA3085"/>
    <w:rsid w:val="00AA6DC7"/>
    <w:rsid w:val="00AA711B"/>
    <w:rsid w:val="00AB243F"/>
    <w:rsid w:val="00AC1FA3"/>
    <w:rsid w:val="00AC4EEB"/>
    <w:rsid w:val="00AC4FD4"/>
    <w:rsid w:val="00AD15D9"/>
    <w:rsid w:val="00AD23AC"/>
    <w:rsid w:val="00AD7545"/>
    <w:rsid w:val="00AF2271"/>
    <w:rsid w:val="00AF3814"/>
    <w:rsid w:val="00AF4916"/>
    <w:rsid w:val="00AF6051"/>
    <w:rsid w:val="00AF7A14"/>
    <w:rsid w:val="00B13339"/>
    <w:rsid w:val="00B145D1"/>
    <w:rsid w:val="00B227F8"/>
    <w:rsid w:val="00B33BFC"/>
    <w:rsid w:val="00B345E4"/>
    <w:rsid w:val="00B36234"/>
    <w:rsid w:val="00B37809"/>
    <w:rsid w:val="00B43EDD"/>
    <w:rsid w:val="00B47997"/>
    <w:rsid w:val="00B53D3B"/>
    <w:rsid w:val="00B558C3"/>
    <w:rsid w:val="00B55A6F"/>
    <w:rsid w:val="00B56A70"/>
    <w:rsid w:val="00B60806"/>
    <w:rsid w:val="00B64FCF"/>
    <w:rsid w:val="00B77D6C"/>
    <w:rsid w:val="00B9079C"/>
    <w:rsid w:val="00B90B02"/>
    <w:rsid w:val="00B9498C"/>
    <w:rsid w:val="00B94BDE"/>
    <w:rsid w:val="00B96E80"/>
    <w:rsid w:val="00BA488B"/>
    <w:rsid w:val="00BA7895"/>
    <w:rsid w:val="00BB237C"/>
    <w:rsid w:val="00BB7B4E"/>
    <w:rsid w:val="00BC07B8"/>
    <w:rsid w:val="00BC1C83"/>
    <w:rsid w:val="00BC3C68"/>
    <w:rsid w:val="00BC4A0D"/>
    <w:rsid w:val="00BC797E"/>
    <w:rsid w:val="00BD0A95"/>
    <w:rsid w:val="00BD1A39"/>
    <w:rsid w:val="00BD2DD0"/>
    <w:rsid w:val="00BD5DBE"/>
    <w:rsid w:val="00BD6592"/>
    <w:rsid w:val="00BE074F"/>
    <w:rsid w:val="00BE3127"/>
    <w:rsid w:val="00BE3CD1"/>
    <w:rsid w:val="00BF0616"/>
    <w:rsid w:val="00BF655C"/>
    <w:rsid w:val="00C00C4C"/>
    <w:rsid w:val="00C02411"/>
    <w:rsid w:val="00C05E1E"/>
    <w:rsid w:val="00C06447"/>
    <w:rsid w:val="00C076C9"/>
    <w:rsid w:val="00C10981"/>
    <w:rsid w:val="00C1325B"/>
    <w:rsid w:val="00C16D81"/>
    <w:rsid w:val="00C21AA7"/>
    <w:rsid w:val="00C373B1"/>
    <w:rsid w:val="00C40015"/>
    <w:rsid w:val="00C410E9"/>
    <w:rsid w:val="00C43240"/>
    <w:rsid w:val="00C4385C"/>
    <w:rsid w:val="00C45BA3"/>
    <w:rsid w:val="00C47B8C"/>
    <w:rsid w:val="00C47CEA"/>
    <w:rsid w:val="00C54AFD"/>
    <w:rsid w:val="00C70F3E"/>
    <w:rsid w:val="00C81FE2"/>
    <w:rsid w:val="00C832B8"/>
    <w:rsid w:val="00C833A9"/>
    <w:rsid w:val="00C910CE"/>
    <w:rsid w:val="00C9256B"/>
    <w:rsid w:val="00C94B03"/>
    <w:rsid w:val="00CA18E3"/>
    <w:rsid w:val="00CA4D91"/>
    <w:rsid w:val="00CC18D7"/>
    <w:rsid w:val="00CC3310"/>
    <w:rsid w:val="00CC4219"/>
    <w:rsid w:val="00CC76A0"/>
    <w:rsid w:val="00CD3230"/>
    <w:rsid w:val="00CD7011"/>
    <w:rsid w:val="00CE06BD"/>
    <w:rsid w:val="00CE0F6B"/>
    <w:rsid w:val="00CE1046"/>
    <w:rsid w:val="00CE16C6"/>
    <w:rsid w:val="00CE2B95"/>
    <w:rsid w:val="00CF4D33"/>
    <w:rsid w:val="00CF7626"/>
    <w:rsid w:val="00D04AB1"/>
    <w:rsid w:val="00D05DFF"/>
    <w:rsid w:val="00D14370"/>
    <w:rsid w:val="00D14C71"/>
    <w:rsid w:val="00D22AD3"/>
    <w:rsid w:val="00D233E5"/>
    <w:rsid w:val="00D256E8"/>
    <w:rsid w:val="00D27D00"/>
    <w:rsid w:val="00D327C7"/>
    <w:rsid w:val="00D42873"/>
    <w:rsid w:val="00D435C7"/>
    <w:rsid w:val="00D5140C"/>
    <w:rsid w:val="00D5328E"/>
    <w:rsid w:val="00D546B8"/>
    <w:rsid w:val="00D55976"/>
    <w:rsid w:val="00D57369"/>
    <w:rsid w:val="00D626A7"/>
    <w:rsid w:val="00D702FA"/>
    <w:rsid w:val="00D74E17"/>
    <w:rsid w:val="00D767E9"/>
    <w:rsid w:val="00D940D9"/>
    <w:rsid w:val="00DA2434"/>
    <w:rsid w:val="00DA623E"/>
    <w:rsid w:val="00DB3351"/>
    <w:rsid w:val="00DC50A3"/>
    <w:rsid w:val="00DC5C55"/>
    <w:rsid w:val="00DC6650"/>
    <w:rsid w:val="00DD32AA"/>
    <w:rsid w:val="00DD4EC5"/>
    <w:rsid w:val="00DE1432"/>
    <w:rsid w:val="00DE5876"/>
    <w:rsid w:val="00E02B7F"/>
    <w:rsid w:val="00E02D90"/>
    <w:rsid w:val="00E03496"/>
    <w:rsid w:val="00E0429B"/>
    <w:rsid w:val="00E061EA"/>
    <w:rsid w:val="00E079DF"/>
    <w:rsid w:val="00E111A0"/>
    <w:rsid w:val="00E16EA8"/>
    <w:rsid w:val="00E20EC0"/>
    <w:rsid w:val="00E25B75"/>
    <w:rsid w:val="00E263BF"/>
    <w:rsid w:val="00E33A2C"/>
    <w:rsid w:val="00E4281C"/>
    <w:rsid w:val="00E4338D"/>
    <w:rsid w:val="00E436FC"/>
    <w:rsid w:val="00E45848"/>
    <w:rsid w:val="00E46CC8"/>
    <w:rsid w:val="00E52140"/>
    <w:rsid w:val="00E5635E"/>
    <w:rsid w:val="00E57693"/>
    <w:rsid w:val="00E60AA1"/>
    <w:rsid w:val="00E653C8"/>
    <w:rsid w:val="00E76661"/>
    <w:rsid w:val="00E820A5"/>
    <w:rsid w:val="00E82577"/>
    <w:rsid w:val="00E95FD5"/>
    <w:rsid w:val="00EA1A32"/>
    <w:rsid w:val="00EA6EAD"/>
    <w:rsid w:val="00EB687E"/>
    <w:rsid w:val="00ED4F64"/>
    <w:rsid w:val="00ED6685"/>
    <w:rsid w:val="00ED6749"/>
    <w:rsid w:val="00F0260C"/>
    <w:rsid w:val="00F11547"/>
    <w:rsid w:val="00F277C7"/>
    <w:rsid w:val="00F35912"/>
    <w:rsid w:val="00F4215D"/>
    <w:rsid w:val="00F44D17"/>
    <w:rsid w:val="00F465BF"/>
    <w:rsid w:val="00F5630E"/>
    <w:rsid w:val="00F61FD8"/>
    <w:rsid w:val="00F67A7D"/>
    <w:rsid w:val="00F71A22"/>
    <w:rsid w:val="00F73F41"/>
    <w:rsid w:val="00F8247B"/>
    <w:rsid w:val="00F8318F"/>
    <w:rsid w:val="00F83698"/>
    <w:rsid w:val="00F92E36"/>
    <w:rsid w:val="00FA2E2E"/>
    <w:rsid w:val="00FA2F59"/>
    <w:rsid w:val="00FA3398"/>
    <w:rsid w:val="00FA3EE3"/>
    <w:rsid w:val="00FA44F6"/>
    <w:rsid w:val="00FA6508"/>
    <w:rsid w:val="00FA6CFD"/>
    <w:rsid w:val="00FB707E"/>
    <w:rsid w:val="00FD1B9C"/>
    <w:rsid w:val="00FD1C53"/>
    <w:rsid w:val="00FE223F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2E99"/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2E99"/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Nessuna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Utente</dc:creator>
  <cp:lastModifiedBy>Maila Cavaliere</cp:lastModifiedBy>
  <cp:revision>3</cp:revision>
  <dcterms:created xsi:type="dcterms:W3CDTF">2022-02-17T06:04:00Z</dcterms:created>
  <dcterms:modified xsi:type="dcterms:W3CDTF">2022-02-21T17:19:00Z</dcterms:modified>
</cp:coreProperties>
</file>